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14D89"/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E3286D" w:rsidRPr="00FA3EB3" w:rsidTr="00355DEE">
        <w:trPr>
          <w:trHeight w:val="1728"/>
        </w:trPr>
        <w:tc>
          <w:tcPr>
            <w:tcW w:w="6930" w:type="dxa"/>
            <w:vAlign w:val="center"/>
          </w:tcPr>
          <w:p w:rsidR="00E3286D" w:rsidRPr="00F377C9" w:rsidRDefault="00EF58FD" w:rsidP="00F377C9">
            <w:pPr>
              <w:pStyle w:val="Titl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color w:val="B14D89"/>
              </w:rPr>
              <w:t xml:space="preserve">ICDT </w:t>
            </w:r>
            <w:r w:rsidR="00F377C9" w:rsidRPr="00EF58FD">
              <w:rPr>
                <w:rFonts w:ascii="Century Gothic" w:hAnsi="Century Gothic"/>
                <w:b w:val="0"/>
                <w:color w:val="B14D89"/>
              </w:rPr>
              <w:t>Application Form</w:t>
            </w:r>
          </w:p>
        </w:tc>
        <w:tc>
          <w:tcPr>
            <w:tcW w:w="2060" w:type="dxa"/>
            <w:vAlign w:val="center"/>
          </w:tcPr>
          <w:p w:rsidR="00E3286D" w:rsidRPr="00FA3EB3" w:rsidRDefault="00E3286D" w:rsidP="00E3286D">
            <w:pPr>
              <w:spacing w:after="0"/>
              <w:jc w:val="right"/>
            </w:pPr>
          </w:p>
        </w:tc>
      </w:tr>
    </w:tbl>
    <w:p w:rsidR="00E3286D" w:rsidRPr="00FA3EB3" w:rsidRDefault="00E3286D" w:rsidP="00FD35A6">
      <w:pPr>
        <w:pStyle w:val="Heading1"/>
      </w:pPr>
    </w:p>
    <w:p w:rsidR="00FD35A6" w:rsidRPr="00EB6569" w:rsidRDefault="00EB6569" w:rsidP="00FD35A6">
      <w:pPr>
        <w:pStyle w:val="Heading1"/>
        <w:rPr>
          <w:color w:val="B14D89"/>
        </w:rPr>
      </w:pPr>
      <w:r>
        <w:rPr>
          <w:color w:val="B14D89"/>
        </w:rPr>
        <w:t>Course</w:t>
      </w:r>
      <w:r w:rsidRPr="00EB6569">
        <w:rPr>
          <w:color w:val="B14D89"/>
        </w:rPr>
        <w:t xml:space="preserve">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149"/>
        <w:gridCol w:w="1350"/>
        <w:gridCol w:w="3595"/>
      </w:tblGrid>
      <w:tr w:rsidR="00687CFB" w:rsidRPr="00FA3EB3" w:rsidTr="00EB6569">
        <w:trPr>
          <w:trHeight w:val="544"/>
        </w:trPr>
        <w:tc>
          <w:tcPr>
            <w:tcW w:w="2696" w:type="dxa"/>
            <w:vMerge w:val="restart"/>
          </w:tcPr>
          <w:p w:rsidR="00687CFB" w:rsidRPr="00FA3EB3" w:rsidRDefault="00EB6569" w:rsidP="00EB6569">
            <w:pPr>
              <w:pStyle w:val="Labels"/>
            </w:pPr>
            <w:r>
              <w:t>Course Title</w:t>
            </w:r>
          </w:p>
        </w:tc>
        <w:tc>
          <w:tcPr>
            <w:tcW w:w="3149" w:type="dxa"/>
            <w:shd w:val="clear" w:color="auto" w:fill="FFFFFF" w:themeFill="background1"/>
          </w:tcPr>
          <w:p w:rsidR="00687CFB" w:rsidRPr="00FA3EB3" w:rsidRDefault="00687CFB" w:rsidP="00FD35A6"/>
        </w:tc>
        <w:tc>
          <w:tcPr>
            <w:tcW w:w="1350" w:type="dxa"/>
            <w:vMerge w:val="restart"/>
          </w:tcPr>
          <w:p w:rsidR="00687CFB" w:rsidRPr="00FA3EB3" w:rsidRDefault="00EB6569" w:rsidP="00EB6569">
            <w:pPr>
              <w:pStyle w:val="Labels"/>
            </w:pPr>
            <w:r>
              <w:t>Course Code:</w:t>
            </w:r>
          </w:p>
        </w:tc>
        <w:tc>
          <w:tcPr>
            <w:tcW w:w="3595" w:type="dxa"/>
            <w:vMerge w:val="restart"/>
            <w:shd w:val="clear" w:color="auto" w:fill="FFFFFF" w:themeFill="background1"/>
          </w:tcPr>
          <w:p w:rsidR="00687CFB" w:rsidRPr="00FA3EB3" w:rsidRDefault="00687CFB" w:rsidP="00FD35A6"/>
        </w:tc>
      </w:tr>
      <w:tr w:rsidR="00687CFB" w:rsidRPr="00FA3EB3" w:rsidTr="00EB6569">
        <w:trPr>
          <w:trHeight w:val="152"/>
        </w:trPr>
        <w:tc>
          <w:tcPr>
            <w:tcW w:w="2696" w:type="dxa"/>
            <w:vMerge/>
          </w:tcPr>
          <w:p w:rsidR="00687CFB" w:rsidRPr="00FA3EB3" w:rsidRDefault="00687CFB" w:rsidP="00FD35A6">
            <w:pPr>
              <w:pStyle w:val="Labels"/>
            </w:pPr>
          </w:p>
        </w:tc>
        <w:tc>
          <w:tcPr>
            <w:tcW w:w="3149" w:type="dxa"/>
          </w:tcPr>
          <w:p w:rsidR="00687CFB" w:rsidRPr="00FA3EB3" w:rsidRDefault="00687CFB" w:rsidP="00FD35A6"/>
        </w:tc>
        <w:tc>
          <w:tcPr>
            <w:tcW w:w="1350" w:type="dxa"/>
            <w:vMerge/>
          </w:tcPr>
          <w:p w:rsidR="00687CFB" w:rsidRPr="00FA3EB3" w:rsidRDefault="00687CFB" w:rsidP="00FD35A6">
            <w:pPr>
              <w:pStyle w:val="Labels"/>
            </w:pPr>
          </w:p>
        </w:tc>
        <w:tc>
          <w:tcPr>
            <w:tcW w:w="3595" w:type="dxa"/>
            <w:vMerge/>
            <w:shd w:val="clear" w:color="auto" w:fill="FFFFFF" w:themeFill="background1"/>
          </w:tcPr>
          <w:p w:rsidR="00687CFB" w:rsidRPr="00FA3EB3" w:rsidRDefault="00687CFB" w:rsidP="00FD35A6"/>
        </w:tc>
      </w:tr>
      <w:tr w:rsidR="00EB6569" w:rsidRPr="00FA3EB3" w:rsidTr="00EB6569">
        <w:trPr>
          <w:gridAfter w:val="1"/>
          <w:wAfter w:w="3595" w:type="dxa"/>
        </w:trPr>
        <w:tc>
          <w:tcPr>
            <w:tcW w:w="2696" w:type="dxa"/>
          </w:tcPr>
          <w:p w:rsidR="00EB6569" w:rsidRPr="00FA3EB3" w:rsidRDefault="00EB6569" w:rsidP="00EB6569">
            <w:pPr>
              <w:pStyle w:val="Labels"/>
            </w:pPr>
            <w:r>
              <w:t>Date</w:t>
            </w:r>
          </w:p>
        </w:tc>
        <w:tc>
          <w:tcPr>
            <w:tcW w:w="3149" w:type="dxa"/>
            <w:shd w:val="clear" w:color="auto" w:fill="FFFFFF" w:themeFill="background1"/>
          </w:tcPr>
          <w:p w:rsidR="00EB6569" w:rsidRPr="00FA3EB3" w:rsidRDefault="00EB6569" w:rsidP="00FD35A6"/>
        </w:tc>
        <w:tc>
          <w:tcPr>
            <w:tcW w:w="1350" w:type="dxa"/>
          </w:tcPr>
          <w:p w:rsidR="00EB6569" w:rsidRPr="00FA3EB3" w:rsidRDefault="00EB6569" w:rsidP="00EB6569">
            <w:pPr>
              <w:pStyle w:val="Labels"/>
            </w:pPr>
          </w:p>
        </w:tc>
      </w:tr>
    </w:tbl>
    <w:p w:rsidR="00EB6569" w:rsidRDefault="00EB6569" w:rsidP="00FD35A6"/>
    <w:p w:rsidR="00EB6569" w:rsidRPr="00EB6569" w:rsidRDefault="00EB6569" w:rsidP="00EB6569">
      <w:pPr>
        <w:pStyle w:val="Heading1"/>
        <w:rPr>
          <w:color w:val="B14D89"/>
        </w:rPr>
      </w:pPr>
      <w:r w:rsidRPr="00EB6569">
        <w:rPr>
          <w:color w:val="B14D89"/>
        </w:rPr>
        <w:t>Participant Contact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EB6569" w:rsidRPr="00FA3EB3" w:rsidTr="006A3534">
        <w:trPr>
          <w:trHeight w:val="544"/>
        </w:trPr>
        <w:tc>
          <w:tcPr>
            <w:tcW w:w="2696" w:type="dxa"/>
            <w:vMerge w:val="restart"/>
          </w:tcPr>
          <w:p w:rsidR="00EB6569" w:rsidRPr="00FA3EB3" w:rsidRDefault="00EB6569" w:rsidP="00EB6569">
            <w:pPr>
              <w:pStyle w:val="Labels"/>
            </w:pPr>
            <w:r>
              <w:t>First &amp; Middle Name</w:t>
            </w:r>
          </w:p>
        </w:tc>
        <w:tc>
          <w:tcPr>
            <w:tcW w:w="3064" w:type="dxa"/>
            <w:shd w:val="clear" w:color="auto" w:fill="FFFFFF" w:themeFill="background1"/>
          </w:tcPr>
          <w:p w:rsidR="00EB6569" w:rsidRPr="00FA3EB3" w:rsidRDefault="00EB6569" w:rsidP="006A3534"/>
        </w:tc>
        <w:tc>
          <w:tcPr>
            <w:tcW w:w="2610" w:type="dxa"/>
            <w:vMerge w:val="restart"/>
          </w:tcPr>
          <w:p w:rsidR="00EB6569" w:rsidRPr="00FA3EB3" w:rsidRDefault="00EB6569" w:rsidP="00EB6569">
            <w:pPr>
              <w:pStyle w:val="Labels"/>
            </w:pPr>
            <w:r>
              <w:t>Address</w:t>
            </w:r>
          </w:p>
        </w:tc>
        <w:tc>
          <w:tcPr>
            <w:tcW w:w="2420" w:type="dxa"/>
            <w:vMerge w:val="restart"/>
            <w:shd w:val="clear" w:color="auto" w:fill="FFFFFF" w:themeFill="background1"/>
          </w:tcPr>
          <w:p w:rsidR="00EB6569" w:rsidRPr="00FA3EB3" w:rsidRDefault="00EB6569" w:rsidP="006A3534"/>
        </w:tc>
      </w:tr>
      <w:tr w:rsidR="00EB6569" w:rsidRPr="00FA3EB3" w:rsidTr="006A3534">
        <w:trPr>
          <w:trHeight w:val="544"/>
        </w:trPr>
        <w:tc>
          <w:tcPr>
            <w:tcW w:w="2696" w:type="dxa"/>
            <w:vMerge/>
          </w:tcPr>
          <w:p w:rsidR="00EB6569" w:rsidRPr="00FA3EB3" w:rsidRDefault="00EB6569" w:rsidP="006A3534">
            <w:pPr>
              <w:pStyle w:val="Labels"/>
            </w:pPr>
          </w:p>
        </w:tc>
        <w:tc>
          <w:tcPr>
            <w:tcW w:w="3064" w:type="dxa"/>
          </w:tcPr>
          <w:p w:rsidR="00EB6569" w:rsidRPr="00FA3EB3" w:rsidRDefault="00EB6569" w:rsidP="006A3534"/>
        </w:tc>
        <w:tc>
          <w:tcPr>
            <w:tcW w:w="2610" w:type="dxa"/>
            <w:vMerge/>
          </w:tcPr>
          <w:p w:rsidR="00EB6569" w:rsidRPr="00FA3EB3" w:rsidRDefault="00EB6569" w:rsidP="006A3534">
            <w:pPr>
              <w:pStyle w:val="Labels"/>
            </w:pPr>
          </w:p>
        </w:tc>
        <w:tc>
          <w:tcPr>
            <w:tcW w:w="2420" w:type="dxa"/>
            <w:vMerge/>
            <w:shd w:val="clear" w:color="auto" w:fill="FFFFFF" w:themeFill="background1"/>
          </w:tcPr>
          <w:p w:rsidR="00EB6569" w:rsidRPr="00FA3EB3" w:rsidRDefault="00EB6569" w:rsidP="006A3534"/>
        </w:tc>
      </w:tr>
      <w:tr w:rsidR="00EB6569" w:rsidRPr="00FA3EB3" w:rsidTr="006A3534">
        <w:tc>
          <w:tcPr>
            <w:tcW w:w="2696" w:type="dxa"/>
          </w:tcPr>
          <w:p w:rsidR="00EB6569" w:rsidRPr="00FA3EB3" w:rsidRDefault="00EB6569" w:rsidP="00EB6569">
            <w:pPr>
              <w:pStyle w:val="Labels"/>
            </w:pPr>
            <w:r>
              <w:t>Last Name</w:t>
            </w:r>
          </w:p>
        </w:tc>
        <w:tc>
          <w:tcPr>
            <w:tcW w:w="3064" w:type="dxa"/>
            <w:shd w:val="clear" w:color="auto" w:fill="FFFFFF" w:themeFill="background1"/>
          </w:tcPr>
          <w:p w:rsidR="00EB6569" w:rsidRPr="00FA3EB3" w:rsidRDefault="00EB6569" w:rsidP="006A3534"/>
        </w:tc>
        <w:tc>
          <w:tcPr>
            <w:tcW w:w="2610" w:type="dxa"/>
          </w:tcPr>
          <w:p w:rsidR="00EB6569" w:rsidRPr="00FA3EB3" w:rsidRDefault="00EB6569" w:rsidP="00EB6569">
            <w:pPr>
              <w:pStyle w:val="Labels"/>
            </w:pPr>
            <w:r>
              <w:t>Email Address</w:t>
            </w:r>
          </w:p>
        </w:tc>
        <w:tc>
          <w:tcPr>
            <w:tcW w:w="2420" w:type="dxa"/>
            <w:shd w:val="clear" w:color="auto" w:fill="FFFFFF" w:themeFill="background1"/>
          </w:tcPr>
          <w:p w:rsidR="00EB6569" w:rsidRPr="00FA3EB3" w:rsidRDefault="00EB6569" w:rsidP="006A3534"/>
        </w:tc>
      </w:tr>
      <w:tr w:rsidR="00EB6569" w:rsidRPr="00FA3EB3" w:rsidTr="006A3534">
        <w:tc>
          <w:tcPr>
            <w:tcW w:w="2696" w:type="dxa"/>
          </w:tcPr>
          <w:p w:rsidR="00EB6569" w:rsidRPr="00FA3EB3" w:rsidRDefault="00EB6569" w:rsidP="00EB6569">
            <w:pPr>
              <w:pStyle w:val="Labels"/>
            </w:pPr>
            <w:r>
              <w:t>Job Title</w:t>
            </w:r>
          </w:p>
        </w:tc>
        <w:tc>
          <w:tcPr>
            <w:tcW w:w="3064" w:type="dxa"/>
            <w:shd w:val="clear" w:color="auto" w:fill="FFFFFF" w:themeFill="background1"/>
          </w:tcPr>
          <w:p w:rsidR="00EB6569" w:rsidRPr="00FA3EB3" w:rsidRDefault="00EB6569" w:rsidP="006A3534"/>
        </w:tc>
        <w:tc>
          <w:tcPr>
            <w:tcW w:w="2610" w:type="dxa"/>
          </w:tcPr>
          <w:p w:rsidR="00EB6569" w:rsidRPr="00FA3EB3" w:rsidRDefault="00EB6569" w:rsidP="00EB6569">
            <w:pPr>
              <w:pStyle w:val="Labels"/>
            </w:pPr>
            <w:r>
              <w:t>Name of Organization</w:t>
            </w:r>
          </w:p>
        </w:tc>
        <w:tc>
          <w:tcPr>
            <w:tcW w:w="2420" w:type="dxa"/>
            <w:shd w:val="clear" w:color="auto" w:fill="FFFFFF" w:themeFill="background1"/>
          </w:tcPr>
          <w:p w:rsidR="00EB6569" w:rsidRPr="00FA3EB3" w:rsidRDefault="00EB6569" w:rsidP="006A3534"/>
        </w:tc>
      </w:tr>
      <w:tr w:rsidR="00EB6569" w:rsidRPr="00FA3EB3" w:rsidTr="006A3534">
        <w:tc>
          <w:tcPr>
            <w:tcW w:w="2696" w:type="dxa"/>
          </w:tcPr>
          <w:p w:rsidR="00EB6569" w:rsidRPr="00FA3EB3" w:rsidRDefault="00A630C4" w:rsidP="00EB6569">
            <w:pPr>
              <w:pStyle w:val="Labels"/>
            </w:pPr>
            <w:r>
              <w:t>Country</w:t>
            </w:r>
          </w:p>
        </w:tc>
        <w:tc>
          <w:tcPr>
            <w:tcW w:w="3064" w:type="dxa"/>
            <w:shd w:val="clear" w:color="auto" w:fill="FFFFFF" w:themeFill="background1"/>
          </w:tcPr>
          <w:p w:rsidR="00EB6569" w:rsidRPr="00FA3EB3" w:rsidRDefault="00EB6569" w:rsidP="006A3534"/>
        </w:tc>
        <w:tc>
          <w:tcPr>
            <w:tcW w:w="2610" w:type="dxa"/>
          </w:tcPr>
          <w:p w:rsidR="00EB6569" w:rsidRPr="00FA3EB3" w:rsidRDefault="00A630C4" w:rsidP="00A630C4">
            <w:pPr>
              <w:pStyle w:val="Labels"/>
            </w:pPr>
            <w:r>
              <w:t>Mobile No.</w:t>
            </w:r>
          </w:p>
        </w:tc>
        <w:tc>
          <w:tcPr>
            <w:tcW w:w="2420" w:type="dxa"/>
            <w:shd w:val="clear" w:color="auto" w:fill="FFFFFF" w:themeFill="background1"/>
          </w:tcPr>
          <w:p w:rsidR="00EB6569" w:rsidRPr="00FA3EB3" w:rsidRDefault="00EB6569" w:rsidP="006A3534"/>
        </w:tc>
      </w:tr>
      <w:tr w:rsidR="00A630C4" w:rsidRPr="00FA3EB3" w:rsidTr="006A3534">
        <w:tc>
          <w:tcPr>
            <w:tcW w:w="2696" w:type="dxa"/>
          </w:tcPr>
          <w:p w:rsidR="00A630C4" w:rsidRDefault="00A630C4" w:rsidP="00EB6569">
            <w:pPr>
              <w:pStyle w:val="Labels"/>
            </w:pPr>
            <w:r>
              <w:t>Office Telephone No.</w:t>
            </w:r>
          </w:p>
        </w:tc>
        <w:tc>
          <w:tcPr>
            <w:tcW w:w="3064" w:type="dxa"/>
            <w:shd w:val="clear" w:color="auto" w:fill="FFFFFF" w:themeFill="background1"/>
          </w:tcPr>
          <w:p w:rsidR="00A630C4" w:rsidRPr="00FA3EB3" w:rsidRDefault="00A630C4" w:rsidP="006A3534"/>
        </w:tc>
        <w:tc>
          <w:tcPr>
            <w:tcW w:w="2610" w:type="dxa"/>
          </w:tcPr>
          <w:p w:rsidR="00A630C4" w:rsidRDefault="00A630C4" w:rsidP="00A630C4">
            <w:pPr>
              <w:pStyle w:val="Labels"/>
            </w:pPr>
            <w:r>
              <w:t>Alternative No1</w:t>
            </w:r>
          </w:p>
        </w:tc>
        <w:tc>
          <w:tcPr>
            <w:tcW w:w="2420" w:type="dxa"/>
            <w:shd w:val="clear" w:color="auto" w:fill="FFFFFF" w:themeFill="background1"/>
          </w:tcPr>
          <w:p w:rsidR="00A630C4" w:rsidRPr="00FA3EB3" w:rsidRDefault="00A630C4" w:rsidP="006A3534"/>
        </w:tc>
      </w:tr>
      <w:tr w:rsidR="00A630C4" w:rsidRPr="00FA3EB3" w:rsidTr="006A3534">
        <w:tc>
          <w:tcPr>
            <w:tcW w:w="2696" w:type="dxa"/>
          </w:tcPr>
          <w:p w:rsidR="00A630C4" w:rsidRDefault="00A630C4" w:rsidP="00EB6569">
            <w:pPr>
              <w:pStyle w:val="Labels"/>
            </w:pPr>
            <w:r>
              <w:t>Alternative No2.</w:t>
            </w:r>
          </w:p>
        </w:tc>
        <w:tc>
          <w:tcPr>
            <w:tcW w:w="3064" w:type="dxa"/>
            <w:shd w:val="clear" w:color="auto" w:fill="FFFFFF" w:themeFill="background1"/>
          </w:tcPr>
          <w:p w:rsidR="00A630C4" w:rsidRPr="00FA3EB3" w:rsidRDefault="00A630C4" w:rsidP="006A3534"/>
        </w:tc>
        <w:tc>
          <w:tcPr>
            <w:tcW w:w="2610" w:type="dxa"/>
          </w:tcPr>
          <w:p w:rsidR="00A630C4" w:rsidRDefault="00A630C4" w:rsidP="00A630C4">
            <w:pPr>
              <w:pStyle w:val="Labels"/>
            </w:pPr>
          </w:p>
        </w:tc>
        <w:tc>
          <w:tcPr>
            <w:tcW w:w="2420" w:type="dxa"/>
            <w:shd w:val="clear" w:color="auto" w:fill="FFFFFF" w:themeFill="background1"/>
          </w:tcPr>
          <w:p w:rsidR="00A630C4" w:rsidRPr="00FA3EB3" w:rsidRDefault="00A630C4" w:rsidP="006A3534"/>
        </w:tc>
      </w:tr>
    </w:tbl>
    <w:p w:rsidR="00EB6569" w:rsidRDefault="00EB6569" w:rsidP="00FD35A6"/>
    <w:p w:rsidR="008C67A1" w:rsidRDefault="008C67A1" w:rsidP="00810D31">
      <w:pPr>
        <w:jc w:val="both"/>
        <w:rPr>
          <w:rStyle w:val="Emphasis"/>
          <w:color w:val="000000" w:themeColor="text1"/>
        </w:rPr>
      </w:pPr>
      <w:r w:rsidRPr="008C67A1">
        <w:rPr>
          <w:rStyle w:val="Emphasis"/>
          <w:color w:val="000000" w:themeColor="text1"/>
        </w:rPr>
        <w:t xml:space="preserve">Instructions for the section below. Please write </w:t>
      </w:r>
      <w:r w:rsidR="00810D31">
        <w:rPr>
          <w:rStyle w:val="Emphasis"/>
          <w:color w:val="000000" w:themeColor="text1"/>
        </w:rPr>
        <w:t>“YES”</w:t>
      </w:r>
      <w:r w:rsidRPr="008C67A1">
        <w:rPr>
          <w:rStyle w:val="Emphasis"/>
          <w:color w:val="000000" w:themeColor="text1"/>
        </w:rPr>
        <w:t xml:space="preserve"> next to the box of your </w:t>
      </w:r>
      <w:r w:rsidR="00810D31">
        <w:rPr>
          <w:rStyle w:val="Emphasis"/>
          <w:color w:val="000000" w:themeColor="text1"/>
        </w:rPr>
        <w:t>selection answer and leave the other fields blank.</w:t>
      </w:r>
    </w:p>
    <w:p w:rsidR="008C67A1" w:rsidRPr="008C67A1" w:rsidRDefault="008C67A1" w:rsidP="008C67A1">
      <w:pPr>
        <w:jc w:val="center"/>
        <w:rPr>
          <w:iCs/>
          <w:color w:val="000000" w:themeColor="text1"/>
        </w:rPr>
      </w:pPr>
    </w:p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3510"/>
        <w:gridCol w:w="1440"/>
        <w:gridCol w:w="3651"/>
      </w:tblGrid>
      <w:tr w:rsidR="00232876" w:rsidRPr="00FA3EB3" w:rsidTr="008C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:rsidR="008C67A1" w:rsidRDefault="008C67A1" w:rsidP="008C67A1">
            <w:pPr>
              <w:rPr>
                <w:rStyle w:val="Emphasis"/>
                <w:color w:val="B14D89"/>
              </w:rPr>
            </w:pPr>
            <w:r w:rsidRPr="008C67A1">
              <w:rPr>
                <w:rStyle w:val="Emphasis"/>
                <w:color w:val="B14D89"/>
              </w:rPr>
              <w:t>Funding Status</w:t>
            </w:r>
          </w:p>
          <w:p w:rsidR="008C67A1" w:rsidRPr="008C67A1" w:rsidRDefault="008C67A1" w:rsidP="008C67A1">
            <w:pPr>
              <w:rPr>
                <w:rStyle w:val="Emphasis"/>
                <w:color w:val="B14D89"/>
              </w:rPr>
            </w:pPr>
          </w:p>
        </w:tc>
        <w:tc>
          <w:tcPr>
            <w:tcW w:w="3510" w:type="dxa"/>
          </w:tcPr>
          <w:p w:rsidR="00FD35A6" w:rsidRPr="00FA3EB3" w:rsidRDefault="00FD35A6" w:rsidP="00FD35A6"/>
        </w:tc>
        <w:tc>
          <w:tcPr>
            <w:tcW w:w="1440" w:type="dxa"/>
          </w:tcPr>
          <w:p w:rsidR="00FD35A6" w:rsidRPr="00FA3EB3" w:rsidRDefault="00FD35A6" w:rsidP="00FD35A6"/>
        </w:tc>
        <w:tc>
          <w:tcPr>
            <w:tcW w:w="3651" w:type="dxa"/>
          </w:tcPr>
          <w:p w:rsidR="00FD35A6" w:rsidRPr="00734A61" w:rsidRDefault="008C67A1" w:rsidP="008C67A1">
            <w:pPr>
              <w:rPr>
                <w:rStyle w:val="Emphasis"/>
                <w:color w:val="B14D89"/>
              </w:rPr>
            </w:pPr>
            <w:r w:rsidRPr="00734A61">
              <w:rPr>
                <w:rStyle w:val="Emphasis"/>
                <w:color w:val="B14D89"/>
              </w:rPr>
              <w:t>How did you find out about</w:t>
            </w:r>
            <w:r w:rsidR="00734A61" w:rsidRPr="00734A61">
              <w:rPr>
                <w:rStyle w:val="Emphasis"/>
                <w:color w:val="B14D89"/>
              </w:rPr>
              <w:t xml:space="preserve"> ICDT?</w:t>
            </w:r>
          </w:p>
          <w:p w:rsidR="008C67A1" w:rsidRPr="00FA3EB3" w:rsidRDefault="008C67A1" w:rsidP="008C67A1">
            <w:pPr>
              <w:rPr>
                <w:rStyle w:val="Emphasis"/>
              </w:rPr>
            </w:pPr>
          </w:p>
        </w:tc>
      </w:tr>
      <w:tr w:rsidR="00687CFB" w:rsidRPr="00FA3EB3" w:rsidTr="008C67A1">
        <w:trPr>
          <w:trHeight w:val="360"/>
        </w:trPr>
        <w:tc>
          <w:tcPr>
            <w:tcW w:w="2160" w:type="dxa"/>
            <w:vAlign w:val="center"/>
          </w:tcPr>
          <w:p w:rsidR="00FD35A6" w:rsidRPr="00FA3EB3" w:rsidRDefault="008C67A1" w:rsidP="008C67A1">
            <w:r>
              <w:t>Confirmed: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FD35A6" w:rsidRPr="00FA3EB3" w:rsidRDefault="00FD35A6" w:rsidP="00687CFB"/>
        </w:tc>
        <w:tc>
          <w:tcPr>
            <w:tcW w:w="1440" w:type="dxa"/>
            <w:vAlign w:val="center"/>
          </w:tcPr>
          <w:p w:rsidR="00FD35A6" w:rsidRPr="00FA3EB3" w:rsidRDefault="008C67A1" w:rsidP="00C012A1">
            <w:pPr>
              <w:jc w:val="center"/>
            </w:pPr>
            <w:r>
              <w:t>Website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FD35A6" w:rsidRPr="00FA3EB3" w:rsidRDefault="00FD35A6" w:rsidP="00687CFB"/>
        </w:tc>
      </w:tr>
      <w:tr w:rsidR="00687CFB" w:rsidRPr="00FA3EB3" w:rsidTr="008C67A1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:rsidTr="008C67A1">
        <w:trPr>
          <w:trHeight w:val="360"/>
        </w:trPr>
        <w:tc>
          <w:tcPr>
            <w:tcW w:w="2160" w:type="dxa"/>
            <w:vAlign w:val="center"/>
          </w:tcPr>
          <w:p w:rsidR="00687CFB" w:rsidRPr="00FA3EB3" w:rsidRDefault="008C67A1" w:rsidP="008C67A1">
            <w:r>
              <w:t>Processing: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87CFB" w:rsidRPr="00FA3EB3" w:rsidRDefault="00687CFB" w:rsidP="00687CFB"/>
        </w:tc>
        <w:tc>
          <w:tcPr>
            <w:tcW w:w="1440" w:type="dxa"/>
            <w:vAlign w:val="center"/>
          </w:tcPr>
          <w:p w:rsidR="00687CFB" w:rsidRPr="00FA3EB3" w:rsidRDefault="008C67A1" w:rsidP="00C012A1">
            <w:pPr>
              <w:jc w:val="center"/>
            </w:pPr>
            <w:r>
              <w:t>Internet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687CFB" w:rsidRPr="00FA3EB3" w:rsidRDefault="00687CFB" w:rsidP="00687CFB"/>
        </w:tc>
      </w:tr>
      <w:tr w:rsidR="00687CFB" w:rsidRPr="00FA3EB3" w:rsidTr="008C67A1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:rsidTr="008C67A1">
        <w:trPr>
          <w:trHeight w:val="360"/>
        </w:trPr>
        <w:tc>
          <w:tcPr>
            <w:tcW w:w="2160" w:type="dxa"/>
            <w:vAlign w:val="center"/>
          </w:tcPr>
          <w:p w:rsidR="00687CFB" w:rsidRPr="00FA3EB3" w:rsidRDefault="008C67A1" w:rsidP="008C67A1">
            <w:r>
              <w:t>Still Searching: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687CFB" w:rsidRPr="00FA3EB3" w:rsidRDefault="00687CFB" w:rsidP="00687CFB"/>
        </w:tc>
        <w:tc>
          <w:tcPr>
            <w:tcW w:w="1440" w:type="dxa"/>
            <w:vAlign w:val="center"/>
          </w:tcPr>
          <w:p w:rsidR="00687CFB" w:rsidRPr="00FA3EB3" w:rsidRDefault="008C67A1" w:rsidP="00C012A1">
            <w:pPr>
              <w:jc w:val="center"/>
            </w:pPr>
            <w:r>
              <w:t>Calendar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687CFB" w:rsidRPr="00FA3EB3" w:rsidRDefault="00687CFB" w:rsidP="00687CFB"/>
        </w:tc>
      </w:tr>
      <w:tr w:rsidR="00687CFB" w:rsidRPr="00FA3EB3" w:rsidTr="008C67A1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:rsidTr="008C67A1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:rsidTr="008C67A1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87CFB" w:rsidRDefault="00687CFB" w:rsidP="00687CFB">
            <w:pPr>
              <w:rPr>
                <w:sz w:val="6"/>
                <w:szCs w:val="6"/>
              </w:rPr>
            </w:pPr>
          </w:p>
          <w:p w:rsidR="0065215F" w:rsidRPr="00FA3EB3" w:rsidRDefault="0065215F" w:rsidP="00687CFB">
            <w:pPr>
              <w:rPr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:rsidTr="008C67A1">
        <w:trPr>
          <w:trHeight w:val="80"/>
        </w:trPr>
        <w:tc>
          <w:tcPr>
            <w:tcW w:w="216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</w:tbl>
    <w:p w:rsidR="0065215F" w:rsidRDefault="0065215F" w:rsidP="0065215F"/>
    <w:p w:rsidR="0065215F" w:rsidRDefault="0065215F" w:rsidP="0065215F"/>
    <w:p w:rsidR="0065215F" w:rsidRDefault="0065215F" w:rsidP="0065215F"/>
    <w:p w:rsidR="0065215F" w:rsidRDefault="0065215F" w:rsidP="0065215F"/>
    <w:p w:rsidR="0065215F" w:rsidRDefault="0065215F" w:rsidP="0065215F"/>
    <w:p w:rsidR="0065215F" w:rsidRPr="0065215F" w:rsidRDefault="0065215F" w:rsidP="0065215F">
      <w:pPr>
        <w:ind w:left="720" w:firstLine="720"/>
        <w:rPr>
          <w:sz w:val="44"/>
        </w:rPr>
      </w:pPr>
      <w:r w:rsidRPr="0065215F">
        <w:rPr>
          <w:rFonts w:ascii="Century Gothic" w:hAnsi="Century Gothic"/>
          <w:color w:val="B14D89"/>
          <w:sz w:val="44"/>
        </w:rPr>
        <w:t>ICDT Application Form</w:t>
      </w:r>
    </w:p>
    <w:p w:rsidR="0065215F" w:rsidRDefault="0065215F" w:rsidP="0065215F"/>
    <w:p w:rsidR="0065215F" w:rsidRDefault="0065215F" w:rsidP="0065215F"/>
    <w:p w:rsidR="0065215F" w:rsidRDefault="0065215F" w:rsidP="0065215F">
      <w:pPr>
        <w:pStyle w:val="Heading1"/>
        <w:rPr>
          <w:color w:val="B14D89"/>
        </w:rPr>
      </w:pPr>
      <w:r>
        <w:rPr>
          <w:color w:val="B14D89"/>
        </w:rPr>
        <w:t>Course Location Options</w:t>
      </w:r>
    </w:p>
    <w:p w:rsidR="0022416B" w:rsidRDefault="0022416B" w:rsidP="0022416B">
      <w:pPr>
        <w:jc w:val="both"/>
        <w:rPr>
          <w:rStyle w:val="Emphasis"/>
          <w:color w:val="000000" w:themeColor="text1"/>
        </w:rPr>
      </w:pPr>
    </w:p>
    <w:p w:rsidR="0065215F" w:rsidRPr="0022416B" w:rsidRDefault="0022416B" w:rsidP="0022416B">
      <w:pPr>
        <w:jc w:val="both"/>
        <w:rPr>
          <w:iCs/>
          <w:color w:val="000000" w:themeColor="text1"/>
        </w:rPr>
      </w:pPr>
      <w:r w:rsidRPr="008C67A1">
        <w:rPr>
          <w:rStyle w:val="Emphasis"/>
          <w:color w:val="000000" w:themeColor="text1"/>
        </w:rPr>
        <w:t xml:space="preserve">Instructions for the section below. Please write </w:t>
      </w:r>
      <w:r>
        <w:rPr>
          <w:rStyle w:val="Emphasis"/>
          <w:color w:val="000000" w:themeColor="text1"/>
        </w:rPr>
        <w:t>“YES”</w:t>
      </w:r>
      <w:r w:rsidRPr="008C67A1">
        <w:rPr>
          <w:rStyle w:val="Emphasis"/>
          <w:color w:val="000000" w:themeColor="text1"/>
        </w:rPr>
        <w:t xml:space="preserve"> next to the box of your </w:t>
      </w:r>
      <w:r>
        <w:rPr>
          <w:rStyle w:val="Emphasis"/>
          <w:color w:val="000000" w:themeColor="text1"/>
        </w:rPr>
        <w:t>selection answer and leave the other fields blank.</w:t>
      </w:r>
    </w:p>
    <w:p w:rsidR="0065215F" w:rsidRPr="0065215F" w:rsidRDefault="0065215F" w:rsidP="0065215F">
      <w:pPr>
        <w:ind w:left="720" w:firstLine="720"/>
      </w:pPr>
      <w:r w:rsidRPr="0065215F">
        <w:rPr>
          <w:b/>
        </w:rPr>
        <w:t>Course Venue (1</w:t>
      </w:r>
      <w:r w:rsidRPr="0065215F">
        <w:rPr>
          <w:b/>
          <w:vertAlign w:val="superscript"/>
        </w:rPr>
        <w:t>st</w:t>
      </w:r>
      <w:r w:rsidRPr="0065215F">
        <w:rPr>
          <w:b/>
        </w:rPr>
        <w:t xml:space="preserve"> Choice)</w:t>
      </w:r>
      <w:r>
        <w:tab/>
      </w:r>
      <w:r>
        <w:tab/>
      </w:r>
      <w:r>
        <w:tab/>
      </w:r>
      <w:r>
        <w:tab/>
      </w:r>
      <w:r>
        <w:tab/>
      </w:r>
      <w:r w:rsidRPr="0065215F">
        <w:rPr>
          <w:b/>
        </w:rPr>
        <w:t>Course Venue (2</w:t>
      </w:r>
      <w:r w:rsidRPr="0065215F">
        <w:rPr>
          <w:b/>
          <w:vertAlign w:val="superscript"/>
        </w:rPr>
        <w:t>nd</w:t>
      </w:r>
      <w:r w:rsidRPr="0065215F">
        <w:rPr>
          <w:b/>
        </w:rPr>
        <w:t xml:space="preserve"> Choice)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65215F" w:rsidRPr="00FA3EB3" w:rsidTr="006A3534">
        <w:tc>
          <w:tcPr>
            <w:tcW w:w="2696" w:type="dxa"/>
          </w:tcPr>
          <w:p w:rsidR="0065215F" w:rsidRPr="00FA3EB3" w:rsidRDefault="00B6498B" w:rsidP="006A3534">
            <w:pPr>
              <w:pStyle w:val="Labels"/>
            </w:pPr>
            <w:r>
              <w:rPr>
                <w:sz w:val="20"/>
              </w:rPr>
              <w:t>Ghana</w:t>
            </w:r>
          </w:p>
        </w:tc>
        <w:tc>
          <w:tcPr>
            <w:tcW w:w="3064" w:type="dxa"/>
            <w:shd w:val="clear" w:color="auto" w:fill="FFFFFF" w:themeFill="background1"/>
          </w:tcPr>
          <w:p w:rsidR="0065215F" w:rsidRPr="00FA3EB3" w:rsidRDefault="0065215F" w:rsidP="006A3534"/>
        </w:tc>
        <w:tc>
          <w:tcPr>
            <w:tcW w:w="2610" w:type="dxa"/>
          </w:tcPr>
          <w:p w:rsidR="0065215F" w:rsidRPr="00FA3EB3" w:rsidRDefault="00B6498B" w:rsidP="0022416B">
            <w:pPr>
              <w:pStyle w:val="Labels"/>
              <w:jc w:val="center"/>
            </w:pPr>
            <w:r>
              <w:rPr>
                <w:sz w:val="20"/>
              </w:rPr>
              <w:t>Ghana</w:t>
            </w:r>
          </w:p>
        </w:tc>
        <w:tc>
          <w:tcPr>
            <w:tcW w:w="2420" w:type="dxa"/>
            <w:shd w:val="clear" w:color="auto" w:fill="FFFFFF" w:themeFill="background1"/>
          </w:tcPr>
          <w:p w:rsidR="0065215F" w:rsidRPr="00FA3EB3" w:rsidRDefault="0065215F" w:rsidP="006A3534"/>
        </w:tc>
      </w:tr>
      <w:tr w:rsidR="0065215F" w:rsidRPr="00FA3EB3" w:rsidTr="006A3534">
        <w:tc>
          <w:tcPr>
            <w:tcW w:w="2696" w:type="dxa"/>
          </w:tcPr>
          <w:p w:rsidR="0065215F" w:rsidRPr="00FA3EB3" w:rsidRDefault="00B6498B" w:rsidP="006A3534">
            <w:pPr>
              <w:pStyle w:val="Labels"/>
            </w:pPr>
            <w:r>
              <w:rPr>
                <w:sz w:val="20"/>
              </w:rPr>
              <w:t>South Africa</w:t>
            </w:r>
          </w:p>
        </w:tc>
        <w:tc>
          <w:tcPr>
            <w:tcW w:w="3064" w:type="dxa"/>
            <w:shd w:val="clear" w:color="auto" w:fill="FFFFFF" w:themeFill="background1"/>
          </w:tcPr>
          <w:p w:rsidR="0065215F" w:rsidRPr="00FA3EB3" w:rsidRDefault="0065215F" w:rsidP="006A3534"/>
        </w:tc>
        <w:tc>
          <w:tcPr>
            <w:tcW w:w="2610" w:type="dxa"/>
          </w:tcPr>
          <w:p w:rsidR="0065215F" w:rsidRPr="00FA3EB3" w:rsidRDefault="00B6498B" w:rsidP="0022416B">
            <w:pPr>
              <w:pStyle w:val="Labels"/>
              <w:jc w:val="center"/>
            </w:pPr>
            <w:r>
              <w:rPr>
                <w:sz w:val="20"/>
              </w:rPr>
              <w:t>South Africa</w:t>
            </w:r>
          </w:p>
        </w:tc>
        <w:tc>
          <w:tcPr>
            <w:tcW w:w="2420" w:type="dxa"/>
            <w:shd w:val="clear" w:color="auto" w:fill="FFFFFF" w:themeFill="background1"/>
          </w:tcPr>
          <w:p w:rsidR="0065215F" w:rsidRPr="00FA3EB3" w:rsidRDefault="0065215F" w:rsidP="006A3534"/>
        </w:tc>
      </w:tr>
      <w:tr w:rsidR="0065215F" w:rsidRPr="00FA3EB3" w:rsidTr="006A3534">
        <w:tc>
          <w:tcPr>
            <w:tcW w:w="2696" w:type="dxa"/>
          </w:tcPr>
          <w:p w:rsidR="0065215F" w:rsidRPr="00FA3EB3" w:rsidRDefault="00B6498B" w:rsidP="006A3534">
            <w:pPr>
              <w:pStyle w:val="Labels"/>
            </w:pPr>
            <w:r>
              <w:rPr>
                <w:sz w:val="20"/>
              </w:rPr>
              <w:t>Dubai (UAE)</w:t>
            </w:r>
          </w:p>
        </w:tc>
        <w:tc>
          <w:tcPr>
            <w:tcW w:w="3064" w:type="dxa"/>
            <w:shd w:val="clear" w:color="auto" w:fill="FFFFFF" w:themeFill="background1"/>
          </w:tcPr>
          <w:p w:rsidR="0065215F" w:rsidRPr="00FA3EB3" w:rsidRDefault="0065215F" w:rsidP="006A3534"/>
        </w:tc>
        <w:tc>
          <w:tcPr>
            <w:tcW w:w="2610" w:type="dxa"/>
          </w:tcPr>
          <w:p w:rsidR="0065215F" w:rsidRPr="00FA3EB3" w:rsidRDefault="00B6498B" w:rsidP="0022416B">
            <w:pPr>
              <w:pStyle w:val="Labels"/>
              <w:jc w:val="center"/>
            </w:pPr>
            <w:r>
              <w:rPr>
                <w:sz w:val="20"/>
              </w:rPr>
              <w:t>Dubai (UAE)</w:t>
            </w:r>
          </w:p>
        </w:tc>
        <w:tc>
          <w:tcPr>
            <w:tcW w:w="2420" w:type="dxa"/>
            <w:shd w:val="clear" w:color="auto" w:fill="FFFFFF" w:themeFill="background1"/>
          </w:tcPr>
          <w:p w:rsidR="0065215F" w:rsidRPr="00FA3EB3" w:rsidRDefault="0065215F" w:rsidP="006A3534"/>
        </w:tc>
      </w:tr>
      <w:tr w:rsidR="0065215F" w:rsidRPr="00FA3EB3" w:rsidTr="006A3534">
        <w:tc>
          <w:tcPr>
            <w:tcW w:w="2696" w:type="dxa"/>
          </w:tcPr>
          <w:p w:rsidR="0065215F" w:rsidRDefault="00B6498B" w:rsidP="006A3534">
            <w:pPr>
              <w:pStyle w:val="Labels"/>
            </w:pPr>
            <w:r>
              <w:rPr>
                <w:sz w:val="20"/>
              </w:rPr>
              <w:t>eSwatini (Swaziland)</w:t>
            </w:r>
          </w:p>
        </w:tc>
        <w:tc>
          <w:tcPr>
            <w:tcW w:w="3064" w:type="dxa"/>
            <w:shd w:val="clear" w:color="auto" w:fill="FFFFFF" w:themeFill="background1"/>
          </w:tcPr>
          <w:p w:rsidR="0065215F" w:rsidRPr="00FA3EB3" w:rsidRDefault="0065215F" w:rsidP="006A3534"/>
        </w:tc>
        <w:tc>
          <w:tcPr>
            <w:tcW w:w="2610" w:type="dxa"/>
          </w:tcPr>
          <w:p w:rsidR="0065215F" w:rsidRDefault="00B6498B" w:rsidP="0022416B">
            <w:pPr>
              <w:pStyle w:val="Labels"/>
              <w:jc w:val="center"/>
            </w:pPr>
            <w:r>
              <w:rPr>
                <w:sz w:val="20"/>
              </w:rPr>
              <w:t>eSw</w:t>
            </w:r>
            <w:bookmarkStart w:id="0" w:name="_GoBack"/>
            <w:bookmarkEnd w:id="0"/>
            <w:r>
              <w:rPr>
                <w:sz w:val="20"/>
              </w:rPr>
              <w:t>atini (Swaziland)</w:t>
            </w:r>
          </w:p>
        </w:tc>
        <w:tc>
          <w:tcPr>
            <w:tcW w:w="2420" w:type="dxa"/>
            <w:shd w:val="clear" w:color="auto" w:fill="FFFFFF" w:themeFill="background1"/>
          </w:tcPr>
          <w:p w:rsidR="0065215F" w:rsidRPr="00FA3EB3" w:rsidRDefault="0065215F" w:rsidP="006A3534"/>
        </w:tc>
      </w:tr>
    </w:tbl>
    <w:p w:rsidR="00687CFB" w:rsidRDefault="00687CFB" w:rsidP="00A4190C"/>
    <w:p w:rsidR="00A4190C" w:rsidRDefault="00A4190C" w:rsidP="00A4190C">
      <w:pPr>
        <w:pStyle w:val="Heading1"/>
        <w:rPr>
          <w:color w:val="B14D89"/>
        </w:rPr>
      </w:pPr>
      <w:r>
        <w:rPr>
          <w:color w:val="B14D89"/>
        </w:rPr>
        <w:t>Pricing per Venue</w:t>
      </w:r>
    </w:p>
    <w:p w:rsidR="00A4190C" w:rsidRPr="00A4190C" w:rsidRDefault="00A4190C" w:rsidP="00A4190C"/>
    <w:p w:rsidR="00C012A1" w:rsidRPr="00FA3EB3" w:rsidRDefault="00A4190C" w:rsidP="00DC49F8">
      <w:pPr>
        <w:jc w:val="center"/>
      </w:pPr>
      <w:r>
        <w:rPr>
          <w:noProof/>
        </w:rPr>
        <w:drawing>
          <wp:inline distT="0" distB="0" distL="0" distR="0">
            <wp:extent cx="6810375" cy="1895475"/>
            <wp:effectExtent l="0" t="0" r="9525" b="9525"/>
            <wp:docPr id="1" name="Picture 1" descr="D:\CLIENTS\ICDT\WEBSITE DEVELOPMENT\APPLICATION FORM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IENTS\ICDT\WEBSITE DEVELOPMENT\APPLICATION FORMS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2A1" w:rsidRPr="00FA3EB3" w:rsidSect="00E3286D">
      <w:headerReference w:type="default" r:id="rId11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93" w:rsidRDefault="00734093" w:rsidP="001A0130">
      <w:pPr>
        <w:spacing w:after="0" w:line="240" w:lineRule="auto"/>
      </w:pPr>
      <w:r>
        <w:separator/>
      </w:r>
    </w:p>
  </w:endnote>
  <w:endnote w:type="continuationSeparator" w:id="0">
    <w:p w:rsidR="00734093" w:rsidRDefault="0073409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93" w:rsidRDefault="00734093" w:rsidP="001A0130">
      <w:pPr>
        <w:spacing w:after="0" w:line="240" w:lineRule="auto"/>
      </w:pPr>
      <w:r>
        <w:separator/>
      </w:r>
    </w:p>
  </w:footnote>
  <w:footnote w:type="continuationSeparator" w:id="0">
    <w:p w:rsidR="00734093" w:rsidRDefault="0073409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30" w:rsidRDefault="00FD35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7768" cy="9582277"/>
              <wp:effectExtent l="0" t="0" r="8890" b="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82277"/>
                        <a:chOff x="0" y="635"/>
                        <a:chExt cx="7289800" cy="9580780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FB03EB0-31AC-464A-A4CF-52AA945A224D}"/>
                          </a:ext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5"/>
                          <a:ext cx="7289800" cy="1257301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>
                          <a:extLst/>
                        </wpg:cNvPr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>
                            <a:extLst/>
                          </wps:cNvPr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>
                            <a:extLst/>
                          </wps:cNvPr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F987C" id="Group 26" o:spid="_x0000_s1026" style="position:absolute;margin-left:0;margin-top:0;width:573.85pt;height:754.5pt;z-index:251664384;mso-position-horizontal:center;mso-position-horizontal-relative:page;mso-position-vertical:center;mso-position-vertical-relative:page;mso-width-relative:margin;mso-height-relative:margin" coordorigin=",6" coordsize="72898,95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EAAAAAFJnaHRsb25nAAAC/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CEAv0DAREAAhEBAxEB/90ABABg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">
              <v:rect id="Rectangle 3" o:spid="_x0000_s1027" style="position:absolute;top:12649;width:72877;height:83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6;width:72898;height:12573;visibility:visible;mso-wrap-style:square" coordsize="7289800,125730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7AzDAAAA2gAAAA8AAABkcnMvZG93bnJldi54bWxEj0FrwkAUhO9C/8PyCt5004Ai0VWkYOmh&#10;CKa2enxkn9lg9m2S3Wr8965Q8DjMzDfMYtXbWlyo85VjBW/jBARx4XTFpYL992Y0A+EDssbaMSm4&#10;kYfV8mWwwEy7K+/okodSRAj7DBWYEJpMSl8YsujHriGO3sl1FkOUXSl1h9cIt7VMk2QqLVYcFww2&#10;9G6oOOd/VgEet2678R/T1Hy1v+1kcmsPP7lSw9d+PQcRqA/P8H/7UytI4XEl3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TsDMMAAADaAAAADwAAAAAAAAAAAAAAAACf&#10;AgAAZHJzL2Rvd25yZXYueG1sUEsFBgAAAAAEAAQA9wAAAI8DAAAAAA==&#10;" path="m,l6890041,r399759,399759l7289800,1257301,,1257301,,xe">
                <v:imagedata r:id="rId2" o:title=""/>
                <v:formulas/>
                <v:path o:extrusionok="t" o:connecttype="custom" o:connectlocs="0,0;6890041,0;7289800,399759;7289800,1257301;0,1257301;0,0" o:connectangles="0,0,0,0,0,0"/>
              </v:shape>
              <v:group id="Group 21" o:spid="_x0000_s1029" style="position:absolute;left:2057;top:3124;width:6444;height:6444" coordsize="6444,6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oval id="Oval 22" o:spid="_x0000_s1030" style="position:absolute;width:6444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E7cIA&#10;AADbAAAADwAAAGRycy9kb3ducmV2LnhtbESPS2vDMBCE74X8B7GBXkoix6UhcaKY2NDSa/O4b6z1&#10;g1grIymJ+++rQqHHYWa+Ybb5aHpxJ+c7ywoW8wQEcWV1x42C0/F9tgLhA7LG3jIp+CYP+W7ytMVM&#10;2wd/0f0QGhEh7DNU0IYwZFL6qiWDfm4H4ujV1hkMUbpGaoePCDe9TJNkKQ12HBdaHKhsqboebkbB&#10;x+VcjoVfc13QK9c3cuXby0Wp5+m434AINIb/8F/7UytIU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cTtwgAAANsAAAAPAAAAAAAAAAAAAAAAAJgCAABkcnMvZG93&#10;bnJldi54bWxQSwUGAAAAAAQABAD1AAAAhwMAAAAA&#10;" fillcolor="white [3212]" stroked="f" strokeweight="1pt">
                  <v:fill opacity="15677f"/>
                </v:oval>
                <v:group id="Group 22" o:spid="_x0000_s1031" alt="Icon Information Update" style="position:absolute;left:1447;top:1447;width:3561;height:3600" coordsize="41381,4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: Shape 24" o:spid="_x0000_s1032" style="position:absolute;top:2028;width:39147;height:39815;visibility:visible;mso-wrap-style:square;v-text-anchor:middle" coordsize="3914775,398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OJsUA&#10;AADbAAAADwAAAGRycy9kb3ducmV2LnhtbESPQWvCQBSE74X+h+UVvIjZVLSa6CpVKhRLD9V4f2Sf&#10;SWj2bZrdxvjvu4LQ4zAz3zDLdW9q0VHrKssKnqMYBHFudcWFguy4G81BOI+ssbZMCq7kYL16fFhi&#10;qu2Fv6g7+EIECLsUFZTeN6mULi/JoItsQxy8s20N+iDbQuoWLwFuajmO4xdpsOKwUGJD25Ly78Ov&#10;UXDEXZdMP07JMEs8v822+03y+aPU4Kl/XYDw1Pv/8L39rhWMJ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c4mxQAAANsAAAAPAAAAAAAAAAAAAAAAAJgCAABkcnMv&#10;ZG93bnJldi54bWxQSwUGAAAAAAQABAD1AAAAigM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o:spid="_x0000_s1033" style="position:absolute;left:12711;width:28670;height:28956;visibility:visible;mso-wrap-style:square;v-text-anchor:middle" coordsize="2867025,289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lcMUA&#10;AADbAAAADwAAAGRycy9kb3ducmV2LnhtbESPQWsCMRSE7wX/Q3iCl1KzLii6NYpYBD300FXs9bF5&#10;3Y1uXpYk1e2/bwoFj8PMfMMs171txY18MI4VTMYZCOLKacO1gtNx9zIHESKyxtYxKfihAOvV4GmJ&#10;hXZ3/qBbGWuRIBwKVNDE2BVShqohi2HsOuLkfTlvMSbpa6k93hPctjLPspm0aDgtNNjRtqHqWn5b&#10;BYfZp7+Uz2axOJ7f9N5cpy5/Pyg1GvabVxCR+vgI/7f3WkE+hb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iVwxQAAANsAAAAPAAAAAAAAAAAAAAAAAJgCAABkcnMv&#10;ZG93bnJldi54bWxQSwUGAAAAAAQABAD1AAAAigM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581B5F"/>
    <w:rsid w:val="001A0130"/>
    <w:rsid w:val="0022416B"/>
    <w:rsid w:val="00232876"/>
    <w:rsid w:val="00267116"/>
    <w:rsid w:val="002F58E0"/>
    <w:rsid w:val="00355DEE"/>
    <w:rsid w:val="00375CDE"/>
    <w:rsid w:val="003B49EC"/>
    <w:rsid w:val="003D55FB"/>
    <w:rsid w:val="00402433"/>
    <w:rsid w:val="004B47A9"/>
    <w:rsid w:val="004F0368"/>
    <w:rsid w:val="00581B5F"/>
    <w:rsid w:val="005A20B8"/>
    <w:rsid w:val="005E6FA8"/>
    <w:rsid w:val="0065215F"/>
    <w:rsid w:val="006662D2"/>
    <w:rsid w:val="00687CFB"/>
    <w:rsid w:val="00696B6E"/>
    <w:rsid w:val="006A5F0E"/>
    <w:rsid w:val="006C28FD"/>
    <w:rsid w:val="00734093"/>
    <w:rsid w:val="00734A61"/>
    <w:rsid w:val="007718C6"/>
    <w:rsid w:val="00776C47"/>
    <w:rsid w:val="008045C5"/>
    <w:rsid w:val="00810D31"/>
    <w:rsid w:val="00835F7E"/>
    <w:rsid w:val="00866BB6"/>
    <w:rsid w:val="00872D54"/>
    <w:rsid w:val="008C67A1"/>
    <w:rsid w:val="009E70CA"/>
    <w:rsid w:val="00A4190C"/>
    <w:rsid w:val="00A630C4"/>
    <w:rsid w:val="00B6498B"/>
    <w:rsid w:val="00BA66C3"/>
    <w:rsid w:val="00C012A1"/>
    <w:rsid w:val="00CB16D2"/>
    <w:rsid w:val="00CD05DC"/>
    <w:rsid w:val="00CD5B0D"/>
    <w:rsid w:val="00D842A4"/>
    <w:rsid w:val="00DB3723"/>
    <w:rsid w:val="00DC1831"/>
    <w:rsid w:val="00DC49F8"/>
    <w:rsid w:val="00E21EBB"/>
    <w:rsid w:val="00E3286D"/>
    <w:rsid w:val="00E413DD"/>
    <w:rsid w:val="00EB6569"/>
    <w:rsid w:val="00EF58FD"/>
    <w:rsid w:val="00F377C9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bicSystems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2019-03-18T10:44:00Z</dcterms:created>
  <dcterms:modified xsi:type="dcterms:W3CDTF">2019-03-18T14:47:00Z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